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9"/>
        <w:gridCol w:w="5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i mądrość Boga powiedziała wyślę do nich proroków i wysłanników a z nich zabiją i będą prześladować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Mądrość Boża* ** powiedziała: Poślę do nich proroków*** i apostołów i spośród nich niektórych zabiją**** i będą prześladować,*****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i mądrość Boga powiedziała: Wyślę do nich proroków i wysłanników, a z nich zabiją i prześladować będą,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i mądrość Boga powiedziała wyślę do nich proroków i wysłanników a z nich zabiją i będą prześladować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Mądrość Boża, ἡ σοφία τοῦ θεοῦ, lub: (1) Bóg w swej mądrości; (2) personifikacja Bożej mądrości; (3) formuła prorocka w rodzaju: Tak mówi Pan (&lt;x&gt;490 11:49&lt;/x&gt;L.).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1:24&lt;/x&gt;; &lt;x&gt;580 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&lt;x&gt;140 24:19&lt;/x&gt;; &lt;x&gt;510 13:1&lt;/x&gt;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21:35&lt;/x&gt;; &lt;x&gt;470 22:6&lt;/x&gt;; &lt;x&gt;590 2:15&lt;/x&gt;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23:34&lt;/x&gt;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2024-04-29T13:39:02Z</dcterms:modified>
</cp:coreProperties>
</file>