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zaś które jest pozasłaniane jest co nie zostanie odsłonięte i ukryte co nie zostanie poznane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nic ukrytego, co nie zostanie ujawnione, ani tajnego, co nie zostanie poznane.*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zaś pozasłaniane (nie) jest, co nie będzie odsłonięte, i ukryte,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zaś które jest pozasłaniane jest co nie zostanie odsłonięte i ukryte co nie zostanie poznane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nic tak skrytego, że nie mogłoby być ujawnione, ani nic tak tajemnego, że nie mogłoby się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by nie miało być ujawnione, ani nic tajemnego, o czym by się nie miano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nie jest nic skrytego, co by objawione być nie miało, ani tajemnego czego by się dowiedzieć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masz nic zakrytego, co by się wyjawić nie miało, ani tajemnego, czego by się nie dowiedziano,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by nie wyszło na jaw, ani nic tajemnego, co by się nie stało wiadome.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ma nic ukrytego, co by nie wyszło na jaw, ani tajnego, co by nie stało się wiadome.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zatajonego, co nie zostałoby ujawnione, ani też nic ukrytego, co nie zostałoby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zakryte, będzie ujawnione, a o tym, co tajemne, wszyscy się dowiedzą.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Nic, co jest nawet najlepiej zasłonięte, nie pozostanie nieodkryte, a tajne nie pozostanie nieznane.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ukryte, będzie ujawnione, a co tajne - wyjdzie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nic skrytego, co by nie wyszło na jaw, ani tajemnego, o czym by się nie dowiedziano.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немає нічого прихованого, яке б не відкрилося, ані таємного, яке б не стало явним.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zaś od przeszłości razem zasłonięte nie jest które nie będzie odsłonięte, i ukryte które nie będzie rozeznane.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nic nie jest całkowicie zasłonięte co nie będzie otwarcie ukazane, oraz ukryte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zakrytego, co nie będzie odkryte, ani schowanego, co nie wyjdzie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ma nic starannie skrytego, co nie zostałoby objawione, ani tajemnego, co nie stałoby się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niczego ukrytego, co ostatecznie nie wyszłoby na jaw.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12:22&lt;/x&gt;; &lt;x&gt;470 10:26-33&lt;/x&gt;; &lt;x&gt;480 4:22&lt;/x&gt;; &lt;x&gt;490 8:17&lt;/x&gt;; &lt;x&gt;610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2024-05-07T19:21:06Z</dcterms:modified>
</cp:coreProperties>
</file>