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obecni zaś niektórzy w tej samej porze oznajmiający Mu o Galilejczykach których krew Piłat zmieszał z ofiarami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byli tam obecni jacyś (ludzie), którzy Mu donosili o Galilejczykach,* których krew Piłat** zmieszał z ich ofiarami.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obecni zaś jacyś w tej samej porze, oznajmiający mu o Galilejczykach, których krew Piłat zmieszał z ofiarami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obecni zaś niektórzy w tej samej porze oznajmiający Mu o Galilejczykach których krew Piłat zmieszał z ofiarami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2024-04-29T09:38:03Z</dcterms:modified>
</cp:coreProperties>
</file>