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Panie, czy tylko niewielu będzie zbawionych? Wtedy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go zapytał: Panie, czy mało jest tych, którzy będą zbawieni? On zaś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Panie! czyli mało tych jest, którzy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Panie, jeśli mało tych, co mają być zbawieni? A 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ktoś Go zapytał: Panie, czy tylko nieliczni będą zbawieni? On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do niego: Panie, czy tylko niewielu będzie zbawionych? On zaś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Go zapytał: Panie, czy tylko nieliczni będą zbawieni? On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„PANIE, czy tylko nieliczni będą zbawieni?”. On im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odezwał się do Niego: „Panie, czy tylko niewielu jest takich, którzy dostępują zbawienia?” Wtedy On im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zadał mu pytanie: - Panie, czy tylko niewielu ma być ocalonych? A on dał taką odpowiedź: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ktoś: - Panie, czy tylko nieliczni będą zbawieni? On zaś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йому хтось: Господи, чи мало є тих, що спасаються? Він відповів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jemu: Utwierdzający panie, czy niewieloliczni ci obecnie ocalani? Ten zaś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mu powiedział: Panie, czy nieliczni są ratowani od śmierci? A on do nich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zapytał Go: "Czy tylko niewielu ludzi będzie zbawionych?"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 rzekł do niego: ”Panie, czy tylko niewielu dostępuje wybawienia?” On im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ktoś Go zapytał: —Panie, czy to prawda, że tylko nieliczni będą zbawieni?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2024-04-29T10:23:19Z</dcterms:modified>
</cp:coreProperties>
</file>