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mówię wam nie znam was skąd jesteście odstąpcie ode Mnie wszyscy sprawcy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odezwie się i odpowie: Nie znam was, skąd jesteście , odstąpcie ode Mnie* wszyscy czyniciele niesprawiedliwości.**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powie mówiąc wam: Nie znam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skąd jesteście, odstąpcie ode mnie wszyscy sprawcy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mówię wam nie znam was skąd jesteście odstąpcie ode Mnie wszyscy sprawcy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odpowie: Nie wiem, skąd jesteście. Odstąpcie ode Mnie, wy wszyscy, sprawcy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powie: Mówię wam, nie znam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nie 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skąd jesteście; odstąpcie ode mnie wszyscy,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rzecze: Powiadam wam, nie znam was, skąd jesteście; odstąpcie ode mnie wszyscy,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wam: Nie znam was, skądeście. Odstąpcie ode mnie wszyscy czyniciele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rzecze: Powiadam wam, nie wiem, skąd jesteście. Odstąpcie ode Mnie wszyscy, którzy dopuszczacie się niesprawiedliwości!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powie wam: Nie wiem, skąd jesteście, odstąpcie ode mnie wszyscy,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powie: Nie wiem, skąd jesteście, odstąpcie ode Mnie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 wam: «Nie znam was! Skąd jesteście? Odejdźcie ode Mnie wszyscy, którzy dopuszczacie się niesprawiedliwości».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Odpowiadając wam, powie: Nie wiem, skąd jesteście. Odstąpcie ode mnie wszyscy sprawcy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znowu odpowie: Nie wiem, skąd jesteście. Precz ode mnie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 wam: Nie wiem, skąd jesteście, ʼodejdźcie ode mnie wszyscy czyniący złoʼ.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відповість вам і скаже: Я не знаю вас, звідки ви; відійдіть від мене всі, що чините несправедливість.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 szczegółowo powiadając wam: Nie znam od przeszłości skąd jesteście; odstawcie się ode mnie wszyscy działacze zaprzeczenia reguł cywilizacji.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powie: Mówię wam, nie znam was, dlaczego tu jesteście? Trzymajcie się z dala ode mnie, wszyscy sprawcy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 wam: "Nie wiem, skąd jesteście. Precz ode mnie, wy wszyscy, którzy czynicie niegodziwość!".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powie, mówiąc do was: ʼNie wiem, skąd jesteście. Odstąpcie ode mnie, wszyscy Czyniciele nieprawości!ʼ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powtórzę: „Naprawdę was nie znam. Odejdźcie stąd wy wszyscy, którzy czynicie zło!”.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7:23&lt;/x&gt;; &lt;x&gt;470 25:41&lt;/x&gt;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2024-04-29T11:41:41Z</dcterms:modified>
</cp:coreProperties>
</file>