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nie, mówię wam, lecz jeśli się nie opamiętacie,* wszyscy podobnie poginiecie.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mówię wam, ale jeśli nie zmienicie myślenia,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Bynajmniej! Mówię wam, jeśli się nie opamiętacie, wszyscy podobnie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Bynajmniej, mówię wam, lecz jeśli nie będziecie pokutować, wszyscy tak samo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Bynajmniej, mówię wam: i owszem, jeźli nie będziecie pokutować, wszyscy także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powiadam wam, lecz jeśli pokutować nie będziecie, wszyscy także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Bynajmniej, powiadam wam; lecz jeśli się nie nawrócicie,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Bynajmniej, powiadam wam, lecz jeżeli się nie upamiętacie, wszyscy podobnie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mówię wam, lecz jeśli się nie opamiętacie,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nie! Ale mówię wam, że jeśli się nie nawrócicie,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nie, ale jeśli się nie nawrócicie,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nie, mówię wam! Taka sama zagłada czeka was, jeśli się nie nawrócicie.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 - powiadam wam - ale jeżeli się nie nawrócicie, wszyscy podobnie zginiecie!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Ні, кажу вам: бо якщо не покаєтеся, то всі так само згинете.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Zdecydowanie nie, powiadam wam, ale jeżeli ewentualnie nie teraz ewentualnie zmieniacie rozumowania, wszyscy podobnie odłączycie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mówię wam; a jeżeli się nie skruszycie, wszyscy podobnie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powiadam wam. Więcej, jeśli nie odwrócicie się od swych grzechów do Boga, wszyscy umrzecie tak jak oni!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Bynajmniej, mówię wam; lecz jeśli nie okażecie skruchy, wszyscy tak samo zostaniecie zgładzeni.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—Wiedzcie, że wszyscy podobnie zginiecie, jeśli się nie opamiętacie.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7:13&lt;/x&gt;; &lt;x&gt;490 3:3&lt;/x&gt;; &lt;x&gt;490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2024-04-29T09:44:51Z</dcterms:modified>
</cp:coreProperties>
</file>