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więc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przykład ten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następującą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 takie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opowiedział im taką przypowieść: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dał im taki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розповів їм ось таку притчу,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 porównanie rzucone obok-przeciw to właśnie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nich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ten oto przykład,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przypowieścią: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2024-05-04T13:34:15Z</dcterms:modified>
</cp:coreProperties>
</file>