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cudzym wierni nie staliście się wasze kto wam 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cudzym nie okazaliście się wierni, kto wam da to, co wasze?*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[*wasze, ὑμέτερον, 𝔓 75 (III); nasze, ημετερον, B (IV); prawdziwe αληθινον, 33 vid (IX); w s.]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w cudzym wierni nie staliście się, wasze kto wam 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cudzym wierni nie staliście się wasze kto wam 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2024-05-04T01:33:46Z</dcterms:modified>
</cp:coreProperties>
</file>