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iść On do Jeruzalem i On przechodził przez środek Samarii i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podążania do Jerozolimy,* ** przechodził środkiem Samarii*** i Galilei.****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(podążał) do Jeruzalem i on przechodził przez środek* Samarii i Galilei.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iść On do Jeruzalem i On przechodził przez środek Samarii i 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Druga wzmianka o podążaniu Jezusa do Jerozolimy w &lt;x&gt;490 9:51-19:48&lt;/x&gt;.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9:51&lt;/x&gt;; &lt;x&gt;490 13:22&lt;/x&gt;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9:52&lt;/x&gt;; &lt;x&gt;500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19:1&lt;/x&gt;; &lt;x&gt;490 4:14&lt;/x&gt;; &lt;x&gt;500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chodzi o miejsca leżące pośrodku między nimi.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2024-05-02T07:34:43Z</dcterms:modified>
</cp:coreProperties>
</file>