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stało się razem ze zwiastunem mnóstwo wojska niebiańskiego chwalących Boga i mówiących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zjawił się z aniołem tłum wojska niebieskiego,* który wielbił Boga i powtarzał: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(pojawiła się) ze zwiastunem mnogość wojska niebiańskiego, wielbiących Boga i mówiących: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stało się razem ze zwiastunem mnóstwo wojska niebiańskiego chwalących Boga i mówiących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pojawiły się obok anioła zastępy wojsk niebieskich. Wielbiły one Boga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 aniołem przybyło mnóstwo wojsk niebieskich chwalących Boga i 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 onym Aniołem przybyło mnóstwo wojsk niebieskich, chwalących Boga i 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było z anjołem mnóstwo wojska niebieskiego, chwalących Boga i 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przyłączyło się do anioła mnóstwo zastępów niebieskich, które wielbiły Boga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 aniołem zjawiło się mnóstwo wojsk niebieskich, chwalących Boga i 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dołączyły do anioła liczne zastępy z nieba, które wielbiły Boga i mówiły: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przyłączyło się do anioła mnóstwo zastępów niebieskich, które wysławiały Boga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przy tym aniele pojawiła się wielka ilość niebieskiego wojska, które wychwalało Boga i mówiło: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jednej chwili u boku anioła zjawiły się hufce anielskie, które tak sławiły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przy aniele zjawił się tłum wojska niebieskiego, który wielbił Boga mówiąc: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Вмить з'явилася біля ангела сила-силенна небесного війська, яке хвалило Бога і говорило: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nagle-z nieprzewidzianego stało się razem z tym aniołem mnóstwo zastępu żołnierzy niebiańskiego chwalących tego boga i powiadających: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też, z aniołem pojawiło się mnóstwo zastępu niebiańskiego, który wielbił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obok anioła zjawiło się ogromne wojsko niebieskie, chwaląc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przy aniele pojawiło się mnóstwo wojska niebiańskiego, wysławiającego Boga i 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pojawiło się całe mnóstwo aniołów, którzy wielbili Boga: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32:2&lt;/x&gt;; &lt;x&gt;120 6:17&lt;/x&gt;; &lt;x&gt;470 26:53&lt;/x&gt;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2024-04-29T04:44:00Z</dcterms:modified>
</cp:coreProperties>
</file>