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8"/>
        <w:gridCol w:w="50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na wysokościach Bogu i na ziemi pokój w ludziach upodobania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Chwała* na wysokościach** Bogu, a na ziemi pokój*** ludziom dobrej woli.****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Chwała na wysokościach Bogu i na ziemi pokój w ludziach upodobania (jego).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na wysokościach Bogu i na ziemi pokój w ludziach upodobania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3:21&lt;/x&gt;; &lt;x&gt;730 5:13&lt;/x&gt;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8:27&lt;/x&gt;; &lt;x&gt;490 19:38&lt;/x&gt;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9:6&lt;/x&gt;; &lt;x&gt;290 57:19&lt;/x&gt;; &lt;x&gt;450 6:13&lt;/x&gt;; &lt;x&gt;490 1:79&lt;/x&gt;; &lt;x&gt;560 2:14&lt;/x&gt;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εὐδοκία : to, co jest źródłem przyjemności : dobra wola, zadowolenie; upodobanie; życzliwość. (1) O ludziach: (a) ludzie dobrej woli (&lt;x&gt;570 1:15&lt;/x&gt;); (b) ludzie dobrego pragnienia (&lt;x&gt;520 10:1&lt;/x&gt;); (2) o Bogu: Jego upodobanie, przychylność (&lt;x&gt;560 1:5&lt;/x&gt;). W &lt;x&gt;490 2:14&lt;/x&gt; możliwy odczyt: ἐν ἀνθρώποις εὐδοκίας : (a) pośród ludzi, na których spoczywa Jego przychylność, tj. ludziom Dobrej Woli; (b) ludziom dobrej woli. Podobne określenie odnosi się do Bożej woli w mss z Qumran.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&lt;x&gt;90 16:7&lt;/x&gt;; &lt;x&gt;510 10:35&lt;/x&gt;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2024-04-29T04:47:31Z</dcterms:modified>
</cp:coreProperties>
</file>