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już od nich do nieba, pasterze zaczęli mówić jeden do drugiego: Udajmy się szybko do Betlejem i zobaczmy, jak spełniły się te słowa, które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mówili między sobą: Chodźmy aż do Betlejem i zobaczmy to, co się wydarzyło, a 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odeszli Aniołowie od nich do nieba, że oniż pasterze rzekli jedni do drugich: Pójdźmyż aż do Betlehemu, a oglądajmy tę rzecz, która się stała, którą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odeszli anjołowie od nich do nieba, pasterze mówili jeden do drugiego: Pódźmy aż do Betlejem a oglądajmy to słowo, które się zstało, które nam Pan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między sobą: Pójdźmy do Betlejem i zobaczmy, co się tam zdarzyło i o czym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rzekli jedni do drugich: Pójdźmy zaraz aż do Betlejemu i oglądajmy to, co się stało i co nam objawił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wrócili do nieba, pasterze mówili między sobą: Chodźmy do Betlejem i zobaczmy to, 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do siebie: „Chodźmy do Betlejem i zobaczmy to, co się stało, a co nam Pan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aniołowie odeszli od nich do nieba, pasterze mówili między sobą: „Chodźmy do Betlejem. Sprawdźmy tę rzecz, która się tam wydarzyła i o której Pan nas powiadomił”.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aniołowie wrócili do nieba, pasterze postanowili: - Idziemy do Betlejem zobaczyć to, o czym powiedział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aniołowie odeszli do nieba, pasterze mówili między sobą: - Chodźmy do Betlejem i zobaczmy, co się tam stało, a o czym dowiedzieliśmy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odlecieli od nich do wiadomego nieba ci aniołowie, pasterze gadali istotnie do wzajemnych: Może przeszlibyśmy tedy aż do Bethleem i może ujrzelibyśmy to spłynięte wysłowienie czynu to właśnie, to które się stało, które ten utwierdzający pan dał poznać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odeszli od nich do niebios, zdarzyło się także, że pasterze mówili jedni do drugich: Więc przejdźmy do Betlejem i zobaczmy tą dokonaną rzecz, którą Pan dał nam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aniołowie opuścili ich i wrócili do nieba, pasterze zaczęli mówić jeden drugiemu: "Chodźmy do Beit-Lechem i zobaczmy to, co się stało, o czym nam powiedział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odezwali się jeden do drugiego: ”Chodźmy więc prosto do Betlejem i zobaczmy to, co się wydarzyło, a co Pan nam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powrócili do nieba, pasterze powiedzieli: —Chodźmy do Betlejem i zobaczmy ten cud, o którym usłyszeliśmy.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2024-04-29T04:47:50Z</dcterms:modified>
</cp:coreProperties>
</file>