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zobaczyli, oznajmili (im) o słowie, które im zostało powiedziane o tym Dziecku.*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dali poznać o rzeczy powiedzianej im o dziecku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2024-04-28T23:24:51Z</dcterms:modified>
</cp:coreProperties>
</file>