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słuchający Go ze zrozumienia i odpowiedzi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Go słuchali, byli zdumieni* Jego rozumem** i Jego odpowiedziami.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Zdumiewali się zaś wszyscy słuchający go ze zrozumienia i odpowiedzi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słuchający Go ze zrozumienia i odpowiedzi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&lt;x&gt;480 1:22&lt;/x&gt;; &lt;x&gt;480 6:2&lt;/x&gt;; &lt;x&gt;490 4:22&lt;/x&gt;; &lt;x&gt;500 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rozumowaniem, σύνεσις.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2024-04-29T04:58:18Z</dcterms:modified>
</cp:coreProperties>
</file>