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zapisanym z Mariam która jest zaręczoną mu żoną będącą w ciąży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poddać się spisowi wraz* z poślubioną** sobie*** Marią, która była w ciąży.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zostać zapisanym Mariam. zaręczoną mu będącą ciężarną.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zapisanym z Mariam która jest zaręczoną mu żoną będącą w ciąży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Syrii, rzym. prowincji, do której należały także ziemie Izraela, podatek pogłówny musiały płacić również kobiety od 12 roku życia, stąd Maria musiała udać się do spisu.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Małżeństwa  w  tamtym  okresie  były aranżowane.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2024-04-29T02:02:38Z</dcterms:modified>
</cp:coreProperties>
</file>