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nadszedł czas jej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Maryi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już byli, dopełniły się dni, aby urodziła.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Betlejem, nadszedł dla niej czas rozwiązania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були вони там, сповнилися дні, щоб їй народити.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obowiązanymi być czyniło ich tam, przepełnione zostały dni tego które skłonną wydać na świat uczyniło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tam, w czasie ich pobytu się zdarzyło, że wypełniły się dni jej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przyszedł dla niej czas rozwiązania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byli, dopełniły się jej dni, 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nadszedł czas porodu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2024-04-29T00:01:34Z</dcterms:modified>
</cp:coreProperties>
</file>