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od znawców Pisma chcących chodzić w długich szatach i lubiących pozdrowienia na rynkach i pierwsze siedzenia w zgromadzeniach i pierwsze miejsca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znawców Prawa, którzy chcą chodzić w długich szatach, lubią pozdrowienia na placach, pierwsze krzesła w synagogach i przednie miejsca na ucztach,*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uczonych w piśmie chcących chadzać w (długich) szatach i kochających pozdrowienia na rynkach i pierwsze siedzenia w synagogach i pierwsze leżanki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od znawców Pisma chcących chodzić w długich szatach i lubiących pozdrowienia na rynkach i pierwsze siedzenia w zgromadzeniach i pierwsze miejsca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znawców Prawa, którzy chętnie paradują w długich szatach, lubią być publicznie witani, zajmować honorowe krzesła na nabożeństwach i przednie miejsca 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uczonych w Piśmie, którzy lubią chodzić w długich szatach, kochają pozdrowienia na rynkach, pierwsze krzesła w synagogach i pierwsze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nauczonych w Piśmie, którzy chcą chodzić w szatach długich, i miłują pozdrawiania na rynkach i pierwsze stołki w bóżnicach, i pierwsze miejsca na wieczerzach;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Doktorów, którzy chcą chodzić w szatach długich, i miłują pozdrawiania na rynku i pierwsze stolice w bóżnicach, i pierwsze zasiadania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uczonych w Piśmie, którzy z upodobaniem chodzą w powłóczystych szatach, lubią pozdrowienia na rynku, pierwsze krzesła w synagogach i zaszczytne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uczonych w Piśmie, którzy chętnie chodzą w długich szatach i lubią pozdrowienia na placach i pierwsze krzesła w synagogach, i przednie miejsca 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nauczycieli Prawa. Lubią się przechadzać w odświętnych szatach, oczekują pozdrowień na placach, zajmują pierwsze miejsca w synagogach i 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„Wystrzegajcie się nauczycieli Pisma! Chętnie chodzą w wytwornych szatach, lubią pozdrowienia na placach, pierwsze krzesła w synagogach i honorowe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„Trzymajcie się z dala od uczonych w Piśmie, gdy lubią obnoszenie się w długich szatach i kochają pozdrowienia na rynkach, i pierwsze ławy w synagogach, i pierwsze miejsca na ucztach;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Uważajcie na znawców Prawa, którzy lubią chodzić w odświętnych strojach, lubią też, gdy się ich pozdrawia na bazarze, lubią honorowe miejsca w synagodze i pierwsze miejsca przy stole,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nauczycieli Pisma, którzy chętnie chodzą w powłóczystych strojach, lubią pozdrowienia na rynkach, pierwsze krzesła w synagogach i pierwsze miejsca na przyjęciach.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книжників, що бажають ходити в шатах і люблять вітання на торговищах та перші сидіння в синаґоґах і перші місця на вечерях,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od pisarzy, tych chcących deptać wkoło w zbrojnych odzieniach i lubiących uprzejme przyjęcia w rynkach i pierwsze krzesła w miejscach zbierania razem i pierwsze sofy w obiadach;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uczonych w Piśmie, którzy chcą chodzić w długich szatach, kochają pozdrowienia w miejscach zgromadzeń, pierwsze miejsca w domach modlitwy i pierwsze leżanki na wieczerzach;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"Strzeżcie się takich nauczycieli Tory, którzy lubią przechadzać się w szatach i wysłuchiwać pełnych uniżenia pozdrowień na rynku, takich, którzy lubią mieć najlepsze miejsca w synagodze i honorowe miejsca 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”Strzeżcie się uczonych w piśmie, którzy pragną chodzić w długich szatach i lubią pozdrowienia na rynkach oraz pierwsze siedzenia w synagogach i najpocześniejsze miejsca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—Strzeżcie się przywódców religijnych! Oni lubią nosić wytworne szaty, oczekują wyrazów szacunku ze strony innych ludzi oraz najlepszych miejsc w synagogach i na przyjęciach.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2024-05-07T18:18:38Z</dcterms:modified>
</cp:coreProperties>
</file>