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mówię wam, że już odtąd na pewno nie wypiję z owocu winorośli,* aż nastanie Królestwo 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Mówię bowiem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nie będę pił od teraz z plonu winnicy, aż (kiedy) królestwo Boga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nie wypiłbym z plonu winorośli aż kiedykolwiek Królestwo Boga przyszłoby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26:29&lt;/x&gt;; &lt;x&gt;480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2024-04-29T09:37:29Z</dcterms:modified>
</cp:coreProperties>
</file>