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zostali przy Mnie, gdy przechodziłem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tymi, którzy wytrwali przy mnie w moich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tymi, którzy wytrwali przy mnie w pokuszeniach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tymi, którzy wytrwali wraz ze Mną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wytrwaliście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wytrwaliście przy mnie, gdy byłem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Wytrwaliście przy mnie w próbach, jakim byłem poddany,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ті, що лишилися зі мною при моїх випробуваннях;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 od przedtem przez czas pozostający wspólnie ze mną w tych próbowaniach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tymi, którzy ze mną wytrwali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wytrwaliście przy mnie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wytrwaliście przy mnie w moich doświadczeniach;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Mi wierni w tych ciężkich dla Mnie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2024-04-29T14:00:25Z</dcterms:modified>
</cp:coreProperties>
</file>