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Panie z tobą gotowy jestem i do strażnicy i na śmierć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Panie, jestem gotów iść z Tobą nawet do więzienia i 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Panie, z tobą gotowy jestem i do strażnicy i na śmierć 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Panie z tobą gotowy jestem i do strażnicy i na śmierć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odpowiedział Piotr — jestem gotów iść z Tobą nawet do więzienia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Panie, z tobą gotów jestem iść i do więzienia,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rzekł: Panie! gotówem z tobą iść i do więzienia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Panie, z tobą jestem gotów i do więzienia, i na śmierć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Panie, z Tobą gotów jestem iść nawet do więzienia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niego: Panie, z tobą gotów jestem iść i do więzienia,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Panie, z Tobą jestem gotów pójść do więzienia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„Panie, jestem gotów iść z Tobą do więzienia, a nawet na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rzekł: „Panie, z Tobą to nawet do więzienia i aż na śmierć iść jestem gotowy”.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oświadczył: - Panie, jestem gotów iść z tobą do więzienia, a nawet na śmierć!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(Piotr) powiedział Mu: - Panie, z Tobą gotów jestem iść do więzienia i 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відказав йому: Господи, з тобою я готовий іти і до в'язниці, і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Utwierdzający panie, wspólnie z tobą przygotowany jestem i do strażnicy i do śmierci wyprawiać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Panie, jestem gotów iść z tobą do więzienia oraz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powiedział do Niego: "Panie, jestem gotowy iść z Tobą i do więzienia, i na śmierć!".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niego: ”Panie, jestem gotów iść z tobą i do więzienia, i na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jestem gotów iść z Tobą do więzienia, a nawet na śmierć!—odpowiedział Szymon.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21:19&lt;/x&gt;; &lt;x&gt;490 22:54&lt;/x&gt;;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2024-04-29T09:15:07Z</dcterms:modified>
</cp:coreProperties>
</file>