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Panie z tobą gotowy jestem i do strażnicy i na śmierć iść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Mu: Panie, jestem gotów iść z Tobą nawet do więzienia i na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Panie, z tobą gotowy jestem i do strażnicy i na śmierć 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Panie z tobą gotowy jestem i do strażnicy i na śmierć iść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11:16&lt;/x&gt;; &lt;x&gt;500 21:19&lt;/x&gt;; &lt;x&gt;490 22:54&lt;/x&gt;; &lt;x&gt;510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2024-04-29T13:11:51Z</dcterms:modified>
</cp:coreProperties>
</file>