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2"/>
        <w:gridCol w:w="55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mówię ci Piotrze nie zapieje dzisiaj kogut zanim niż trzykrotnie wyprzesz się nie znać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Piotrze, mówię ci, zanim zapieje dziś kogut, trzy razy zaprzeczysz, że Mnie znasz.*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ci, Piotrze, nie (zapieje) dzisiaj kogut, aż trzykroć mnie wyprzesz się 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mówię ci Piotrze nie zapieje dzisiaj kogut zanim niż trzykrotnie wyprzesz się nie znać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jednak odpowiedział: Piotrze, mówię ci, zanim zapieje dziś kogut, trzy razy zaprzeczysz, że Mnie znasz.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rzekł: Mówię ci, Piotrze, nim zapieje dziś kogut, trzy razy się wyprzesz, że mnie znasz.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ci, Piotrze! nie zapieje dziś kur, aż się pierwej trzykroć zaprzesz, że mię nie znasz.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Powiadam ci, Pietrze, nie zapoje dziś kur, aż się trzykroć zaprzysz, że mię nie znasz.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odrzekł: Powiadam ci, Piotrze, nim zapieje dziś kogut, ty trzy razy wyprzesz się tego, że Mnie znasz.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ci, Piotrze, nie zapieje dzisiaj kur, a ty się trzykroć zaprzesz, że mnie znasz.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mu odpowiedział: Mówię ci, Piotrze, zanim dzisiaj kogut zapieje, ty trzy razy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odrzekł: „Mówię ci, Piotrze, dziś, nim kogut zapieje, trzy razy wyprzesz się tego, że Mnie znasz”.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„Zapewniam cię, Piotrze: nim skończy dziś kogut pianie, trzy razy wyprzesz się tego, że mnie znasz”.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Powiedamci Pietrze, nie zapoje dziś kur pierwej, aż się trzykroć zaprzysz, że mię nie znasz.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rzekł: - Mówię ci, Piotrze, zanim dzisiaj kogut zapieje, trzy razy powiesz, że mnie nie znasz.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мовив: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тобі, Петре, не заспіває півень сьогодні, як ти тричі зречешся мене, що не знаєш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rzekł: Powiadam ci, Petrosie, nie przygłosi dzisiaj kogut, aż trzy razy mnie oddaliłbyś przez zaparcie możliwość 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rzekł: Powiadam ci, Piotrze, że nie zapieje dzisiaj kogut, jak najpierw trzykroć się nie wyrzekniesz, że mnie znasz.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"Mówię ci, Kefo, kogut dziś nie zapieje, a zdążysz się trzy razy wyprzeć, że mnie znasz".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powiedział: ”Mówię ci. Piotrze: kogut dzisiaj nie zapieje, dopóki ty trzy razy się nie zaprzesz, że mnie znasz”.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—Posłuchaj, Piotrze!—odparł Jezus. —Zanim jutro rano zapieje kogut, aż trzy razy zaprzeczysz, że Mnie znasz.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26:34&lt;/x&gt;; &lt;x&gt;480 14:30&lt;/x&gt;; &lt;x&gt;490 22:61&lt;/x&gt;; &lt;x&gt;500 13:38&lt;/x&gt;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2024-04-29T08:42:55Z</dcterms:modified>
</cp:coreProperties>
</file>