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Piotrze, mówię ci, zanim zapieje dziś kogut, trzy razy zaprzeczysz, że Mnie 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Piotrze, nie (zapieje) dzisiaj kogut, aż trzykroć mnie wyprzesz się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mówię ci Piotrze nie zapieje dzisiaj kogut zanim niż trzykrotnie wyprzesz się nie znać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22:61&lt;/x&gt;;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2024-04-29T10:10:29Z</dcterms:modified>
</cp:coreProperties>
</file>