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mu: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Judo, pocałunkiem Syna Człowieka wydajesz?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2024-04-29T13:24:13Z</dcterms:modified>
</cp:coreProperties>
</file>