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mówili: Jeżeli jesteś Chrystusem, powiedz nam.* On na to: Choćbym wam powiedział, i tak nie uwierzycie,**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Pomazaniec, powiedz nam. Rzekł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3:12&lt;/x&gt;; &lt;x&gt;500 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2024-04-29T09:21:10Z</dcterms:modified>
</cp:coreProperties>
</file>