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3291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zapytałbym nie odpowiedzcie Mi lub wypuścilibyście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zapytał, i tak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spytam,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zapytałbym nie odpowiedzcie Mi lub wypuścilibyście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2024-04-29T09:33:47Z</dcterms:modified>
</cp:coreProperties>
</file>