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Wzgardziwszy zaś Go Herod z wojskiem jego i wykpiwszy okrywszy Go szatą lśniącą odesłał Go Piłatowi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Wzgardził* więc Nim i Herod wraz ze swoją strażą, a dla ośmieszenia** Go narzucił na Niego lśniący płaszcz*** i odesłał do Piłata.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nic wziąwszy zaś 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Herod z wojskiem* jego i zakpiwszy, odziawszy strojem wspaniałym przesłał go Piłatowi.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Wzgardziwszy zaś Go Herod z wojskiem jego i wykpiwszy okrywszy Go szatą lśniącą odesłał Go Piłatowi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Herod wraz ze swoją strażą potraktował Jezusa z pogardą, a dla ośmieszenia Go narzucił na Niego lśniącą dworską pelerynę i odesłał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ze swymi żołnierzami wzgardził nim i naśmiewał się z niego, ubierając go w białą szatę, i odesłał z powrotem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wzgardziwszy nim Herod z żołnierstwem swem i naśmiawszy się z niego, oblekł go w szatę białą i odesłał go zaś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wzgardził im Herod z wojskiem swoim i naigrał obleczonego w szatę białą, i odesłał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wzgardził Nim Herod wraz ze swoją strażą; na pośmiewisko kazał Go ubrać w lśniący płaszcz i odesłał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 żołnierstwem swoim sponiewierał go i wydrwił, kazał go przybrać we wspaniałą szatę i odesłał z powrotem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ze swoimi żołnierzami wyszydził Go, ubrał w lśniącą szatę i odesłał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wraz ze swoimi żołnierzami okazał Mu pogardę. Wyszydził Go, ubrał w lśniącą szatę i odesłał z powrotem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więc razem ze swoimi strażami za nic Go uznał, wyśmiał Go, odziewając w lśniącą szatę, i odesłał Piłatowi.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razem z żołnierzami wydrwił Jezusa i kazał na pośmiewisko przebrać go w biały płaszcz i odesłał z powrotem do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razem ze swymi żołnierzami wyszydził i wydrwił Go, ubrał w białą szatę i odesłał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Ірод зі своїми вояками, принизивши та висміявши його, одягнув у світлу одіж і повернув його до Пилата.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Wykluczywszy jako w zupełności nikogo zaś jego i Herodes razem z oddziałami najemnych żołnierzy do wypraw swoimi i wżartowawszy i wbawiwszy się jak chłopak, rzuciwszy wkoło w dla odziania ubiór jaśnisty, na powrót posłał go Pilatosowi.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go zlekceważył, wyśmiał ze swoim wojskiem, odział go białą szatą i posłał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i jego żołnierze traktowali Jeszuę z pogardą i drwili z Niego. Potem, ubrawszy Go w elegancką szatę, odesłali Go z powrotem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wraz ze swymi strażnikami wojskowymi poniżył go i wyśmiał; odziewając go w jasną szatę, i odesłał do Piła 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Herod ze swoimi żołnierzami zaczął wyśmiewać Go. Ubrał Jezusa w królewski płaszcz i z powrotem odesłał do Piłata.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53:3&lt;/x&gt;; &lt;x&gt;480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18:32&lt;/x&gt;; &lt;x&gt;490 23:36&lt;/x&gt;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27:28&lt;/x&gt;; &lt;x&gt;480 15:17&lt;/x&gt;; &lt;x&gt;500 19:2-3&lt;/x&gt;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Ewentualnie "z zastępami".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2024-04-29T13:25:20Z</dcterms:modified>
</cp:coreProperties>
</file>