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do kary o 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zwodziciela ludu,* a oto ja po przesłuchaniu Go wobec was, nie znalazłem w tym człowieku żadnej z win, o które Go oskarżacie.**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człowieka tego jako agitującego lud, i oto ja wobec was osądziwszy żadnej (nie) znalazłem w człowieku tym przyczyny, (z tych co) oskarżacie przeciw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(do kary) (o) które oskarżacie przeciw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2024-04-29T11:16:42Z</dcterms:modified>
</cp:coreProperties>
</file>