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3358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jednak, chcąc zwolnić Jezusa, znów zwrócił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zaś Piłat przemówił do nich, chcąc uwolnić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Piłat przemówił chcąc uwolnić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2024-04-29T08:33:37Z</dcterms:modified>
</cp:coreProperties>
</file>