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0"/>
        <w:gridCol w:w="53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prowadzeni zaś i inni dwaj złoczyńcy z Nim by zostali zabici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Prowadzono też innych, dwóch złoczyńców,* aby ich stracić wraz z 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Prowadzeni byli zaś i inni złoczyńcy dwaj z nim, (by zostali zgładzeni).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prowadzeni zaś i inni dwaj złoczyńcy z Nim (by) zostali zabici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Prowadzili też dwóch innych ludzi. Byli oni przestępcami i mieli być straceni razem z 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Prowadzono też dwóch innych, złoczyńców, aby razem z nim zostali straceni.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Wiedzieni też byli i inni dwaj złoczyńcy, aby wespół z nim straceni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Wiedziono też z nim i drugich dwu złoczyńców, aby je stracono.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Prowadzono też innych dwóch – złoczyńców, aby ich z Nim stracić.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prowadzono także dwóch innych złoczyńców, by ich razem z nim zgładzić.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Prowadzono także dwóch innych, złoczyńców, aby ich z Nim stracić.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Prowadzono też innych, dwóch złoczyńców, którzy razem z Nim mieli być straceni.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prowadzono też z Nim jeszcze innych: dwóch złoczyńców, aby ich stracić.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Razem z Jezusem prowadzono na śmierć dwóch przestępców.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Prowadzili też jeszcze dwóch złoczyńców, aby ich stracić razem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Вели з ним і інших двох злочинців, щоб убити.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wiedzeni zaś i odmienni zło działający dwaj razem z nim aby przez uniesienie w górę zostać zgładzonymi.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byli z nim także prowadzeni dwaj różni złoczyńcy, aby zostali zabici.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Wyprowadzono dwóch innych ludzi, przestępców, aby stracić ich razem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prowadzono też dwóch innych mężczyzn, złoczyńców, żeby ich stracić razem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z Jezusem prowadzono na śmierć dwóch przestępców.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53:12&lt;/x&gt;; &lt;x&gt;470 27:38&lt;/x&gt;; &lt;x&gt;480 15:27&lt;/x&gt;; &lt;x&gt;500 19:18&lt;/x&gt;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2024-04-29T08:31:32Z</dcterms:modified>
</cp:coreProperties>
</file>