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tym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odezwał się i przyganił mu, mówiąc: Czy ty się Boga nie boisz, choć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drugi, karcąc go, rzekł: Nawet nie boisz się ty Boga, bo (pod) (tym) samym sądem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(tym) samym sądzie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2024-04-29T12:51:25Z</dcterms:modified>
</cp:coreProperties>
</file>