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był w zgodzie z ich wolą ani z ich czynem – pochodzący z żydowskiego miasta Arymatea, oczekujący Królestwa Bożego*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nie był zgadzający się z* postanowieniem i czynem ich - z Arymatei miasta Judejczyków, który oczekiwał królestwa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Głosujący 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2024-04-29T08:57:39Z</dcterms:modified>
</cp:coreProperties>
</file>