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0"/>
        <w:gridCol w:w="3066"/>
        <w:gridCol w:w="46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zaś usłyszawszy o Galilei spytał czy ten człowiek Galilejczyk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Piłat to usłyszał, zapytał, czy ten człowiek jest Galilejczykiem,*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Piłat zaś usłyszawszy spytał. czy (ten) człowiek Galilejczykiem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zaś usłyszawszy (o) Galilei spytał czy (ten) człowiek Galilejczyk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22:59&lt;/x&gt;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2024-04-29T10:33:25Z</dcterms:modified>
</cp:coreProperties>
</file>