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w dniu wyszedłszy poszedł na puste miejsce i tłumy szukały Go i przyszli aż do Niego i trzymali Go by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i udał się na pustynne miejsce.* Tłumy jednak szukały Go,** przyszły aż do Niego i powstrzymywały Go, aby od nich nie odchodził.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dzień. wyszedłszy wyruszył na puste miejsce. I tłumy poszukiwały go. i przyszli do niego, i zatrzymywali go. (by) nie (odchodził)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(w) dniu wyszedłszy poszedł na puste miejsce i tłumy szukały Go i przyszli aż do Niego i trzymali Go (by)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wyszedł i udał się na odosobnione miejsce. Tłumy jednak szukały Go, znalazły i próbowały Go zatrzymać — nie chciały, by od nich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wyszedł i udał się na odludne miejsce. A ludzie go szukali i przyszli aż do niego, i zatrzymywali go,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wyszedłszy, szedł na miejsce puste. A lud go szukał, i przyszli aż do niego, i zatrzymywali go, aby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wyszedszy, szedł na puste miejsce, a rzesze go szukały. I przyszły aż do niego, i zatrzymawały go, aby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wyszedł i udał się na miejsce pustynne. A tłumy szukały Go i przyszły aż do Niego; chciały Go zatrzymać, żeby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wyszedł stamtąd i udał się na pustkowie. A tłumy szukały go i doszły aż do niego, i zatrzymały go, 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stamtąd i udał się na odludne miejsce. Tłumy jednak Go poszukiwały. Przybyły do Niego i zatrzymywały,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stamtąd i udał się na miejsce odludne. A tłumy szukały Go i przyszły do Niego. I zatrzymywali Go, 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nastaniem dnia wyszedł i udał się na miejsce pustynne. Gromady ludzi szukały Go. Przyszli do Niego i zatrzymywali Go, żeby od nich nie odchodził.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rano odszedł stamtąd na odludne miejsce. Ludzie szukali go, a gdy znaleźli zatrzymywali, prosząc, żeby został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wyruszył na miejsce pustynne, a tłumy szukały Go i przyszły do Niego. I prosili Go,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день, він вийшов і подався до самотнього місця. Люди шукали його - і знайшли та трималися його, щоб не відходив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stawszego się zaś dnia wyszedłszy wyprawił się do spustoszonego i opuszczonego właściwego miejsca. I tłumy szukały na dodatek go, i przyszły aż do niego, i z góry trzymały go od tego które skłaniało nie wyprawiać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był dzień, wyruszył i odszedł na puste miejsce. A tłumy go szukały. Więc przyszli do niego oraz go zatrzymywali, 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wyszedł i oddalił się w odosobnione miejsce. Ludzie szukali Go, przyszli do Niego i nie pozwalali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nastaniem dnia wyszedł i udał się na miejsce odludne. Ale tłumy zaczęły go poszukiwać i przyszły aż tam, gdzie był, i usiłowały go powstrzymać, żeby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udał się na pustynię. Ludzie wszędzie Go szukali, a gdy Go znaleźli, prosili, by ich nie opuszczał i pozostał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1:36&lt;/x&gt;; &lt;x&gt;500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2024-05-02T01:51:12Z</dcterms:modified>
</cp:coreProperties>
</file>