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Napisano: Panu, twojemu Bogu, będziesz się kłaniał* i tylko** Jemu będziesz służył.***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kłaniał, προσκυνήσεις, wg G: bał się, φοβηθήσῃ.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: brak w MT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26:1&lt;/x&gt;; &lt;x&gt;50 5:9&lt;/x&gt;; &lt;x&gt;50 6:13&lt;/x&gt;;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2024-05-02T11:27:03Z</dcterms:modified>
</cp:coreProperties>
</file>