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rozejrzał się wokół po wszystkich i polecił choremu: Wyciągnij rękę. Chory to uczynił — 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wokoło po wszystkich, powiedział do tego człowieka: Wyciągnij rękę. A on to zrobił i jego ręka znowu stała się zdrowa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 koło po wszystkich,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tak uczynił i przywrócona jest do zdrowia ręka jego,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wszytkich, rzekł człowiekowi: Wyciągni rękę twoję. I wyciągnął; i przywrócona jest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dokoła po wszystkich, rzekł do niego: Wyciągnij rękę! Uczynił to, i jego ręka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wokoło po wszystkich,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swoją.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to zrobił,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rozejrzał się dokoła i polecił mu: Wyciągnij rękę! Uczynił to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wokoło na wszystkich i powiedział do niego: „Wyciągnij rękę”. On to uczynił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po nich wszystkich i 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Uczynił to. I 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wszytkich onych,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swą!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uczynił tak;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powiódłszy wokół po nich wszystkich oczami, rzekł mu: - Wyciągnij rękę. Uczynił to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 усіх,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зробив, і рука його стала дужа [здорова, як і друга].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wszystkich ich, rzekł jemu: Rozpostrzyj z wewnątrz tę rękę twoją. Ten zaś uczynił,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rozejrzał się po nich wszystkich oraz powiedział temu człowiekowi: Wyciągnij twoją rękę. A on tak uczynił, i jego ręka została przywrócona do zdrowia,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spojrzawszy wokół na wszystkich, powiedział do tego człowieka: "Wyciągnij rękę". A gdy ją wyciągnął, ręka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rozejrzawszy się po nich wszystkich, powiedział do tego człowieka: ”Wyciągnij rękę”. Ten tak uczynił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2024-04-28T13:26:27Z</dcterms:modified>
</cp:coreProperties>
</file>