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77"/>
        <w:gridCol w:w="57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obejrzawszy wszystkich ich powiedział człowiekowi wyciągnij rękę twoją zaś uczynił tak i została przywrócona ręka jego zdrowa jak inna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rozejrzawszy się wokół* po nich wszystkich, powiedział mu: Wyciągnij swoją rękę. I on to uczynił, a jego ręka odzyskała dawną sprawność.**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obejrzawszy wszystkich ich powiedział*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Wyciągnij rękę twą.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 zaś uczynił, i przywrócona została ręka jego.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obejrzawszy wszystkich ich powiedział człowiekowi wyciągnij rękę twoją zaś uczynił tak i została przywrócona ręka jego zdrowa jak inna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3:34&lt;/x&gt;; &lt;x&gt;480 5:32&lt;/x&gt;; &lt;x&gt;480 10:23&lt;/x&gt;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jego ręka odzyskała dawną sprawność, ἀπεκατεστάθη ἡ χεὶρ αὐτοῦ.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Niektóre rękopisy: "w gniewie powiedział".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2024-04-27T20:22:17Z</dcterms:modified>
</cp:coreProperties>
</file>