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wyszedł na górę pomodlić się i był spędzający całą noc na modlitwie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zaś, że w tych dniach wyszedł na górę, aby się modlić,* i spędził noc na modlitwie do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dniach tych, (wyszedł) on na górę pomodlić się, i był całą noc spędzający na modlitwie (do)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wyszedł na górę pomodlić się i był spędzający całą noc na modlitwie (do)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Jezus wyszedł na górę, aby się modlić, i na modlitwie do Boga spędził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odszedł na górę, aby się modlić, i spędził całą noc na modlitwie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oneż dni, odszedł na górę, aby się modlił; i był tam przez noc na modlitwie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one dni, odszedł na górę modlić się. I nocował na modlitwie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wyszedł na górę, aby się modlić, i całą noc trwał na modlitwie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że wyszedł na górę, aby się modlić, i spędził noc na modlitwie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Jezus wszedł na górę, aby się modlić. Spędził tam całą noc na modlitwie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Jezus wyszedł na górę, aby się modlić, i całą noc spędził na modlitwie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dniach udał się na górę, aby się pomodlić. Całą noc spędził na modlitwie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w tych dniach poszedł Jezus modlić się na wzgórze i przez całą noc modlił się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na górę, aby się modlić. Całą noc modlił się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тими днями, що вийшов Він на гору помолитися; і був цілу ніч у молитві до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właśnie, skłonnym wyjechać uczyniło jego do sfery funkcji wiadomej góry pomodlić się, i był na wskroś przenocowujący w tej modlitwie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także się wydarzyło, że wyszedł się pomodlić na górę; i spędził noc na modlitwie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Jeszua wyszedł w góry, aby się modlić, i całą noc trwał na modlitwie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odszedł na górę, by się modlić, i spędził całą noc na modlitwie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Kilka dni później, Jezus udał się na wzgórze i przez całą noc modlił się 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14:23&lt;/x&gt;; &lt;x&gt;480 1:35&lt;/x&gt;; &lt;x&gt;480 6:46&lt;/x&gt;; &lt;x&gt;490 5:16&lt;/x&gt;; &lt;x&gt;490 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2024-04-28T10:56:12Z</dcterms:modified>
</cp:coreProperties>
</file>