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dzień przemówił do uczniów Jego i wybrawszy sobie z nich dwunastu tych i wysłannikami nazwał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przywołał swoich uczniów* i wybrał sobie dwunastu** spośród nich, których też nazwał apostołami: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stał się dzień, przemówił do uczniów jego i wybrawszy sobie z nich dwunastu, tych i wysłannikami nazwał,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dzień przemówił do uczniów Jego i wybrawszy sobie z nich dwunastu tych i wysłannikami nazwał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1:13&lt;/x&gt;; &lt;x&gt;470 5:1-7&lt;/x&gt;; &lt;x&gt;480 3:7-12&lt;/x&gt;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2024-04-28T05:47:58Z</dcterms:modified>
</cp:coreProperties>
</file>