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o 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gdy wszyscy ludzie będą o was mówić dobrze; tak bowiem fałszywym prorokom czynili ich ojcowie.*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kiedy (o) was dobrze będą mówić wszyscy ludzie, według tego samego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kiedy dobrze (o) was mówiliby wszyscy ludzie według tego bowiem uczynili fałszywym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ilekroć wszyscy będą mieli o was dobre zdanie, bo takie ich ojcowie mieli o fałszywych prorokach.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dobrze o was mówić, bo tak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gdyby dobrze o was mówili wszyscy ludzie; bo tak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o was dobrze mówić będą ludzie, bo wedle tego czynili fałszywym prorokom ojcowie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chwalić was będą. Tak samo bowiem przodkowie ich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gdy wszyscy ludzie dobrze o was mówić będą; tak samo bowiem czynili fałszywym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o was mówić dobrze. Tak samo bowiem ich ojcowie postępowali wobec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 wszyscy ludzie będą was chwalić. Tak samo przecież ich przodkowie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Biada, gdy wszyscy ludzie dobrze o was mówią, bo tak samo wasi przodkowie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którzy teraz się śmiejecie, bo będziecie narzekać i płakać. Choćby wszyscy ludzie dobrze o was mówili, biada wam, bo tak ojcowie odnosili się do fałszywych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kiedy wszyscy będą o was pochlebnie się wyrażać, bo ich ojcowie to samo czynili z fałszywymi prorokami.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Горе, коли хвалитимуть вас усі люди; бо так само робили з фальшивими пророками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gdyby was dogodnie orzekliby wszyscy wiadomi człowieki; w dół w te same bowiem czynili kłamliwym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gdyby o was dobrze mówili wszyscy ludzie; bo ich ojcowie na wzór tych rzeczy czynili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kiedy ludzie dobrze o was mówią, bo tak właśnie ich ojcowie traktowali fałszywych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”Biada, gdy wszyscy ludzie będą o was dobrze mówić, ich praojcowie bowiem czynili tak samo fałszywym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Marny wasz los, wy, którzy jesteście przez wszystkich chwaleni. Tak samo bowiem w przeszłości traktowano fałszywych proroków.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30:10&lt;/x&gt;; &lt;x&gt;300 5:31&lt;/x&gt;; &lt;x&gt;400 2:11&lt;/x&gt;;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2024-04-28T12:38:18Z</dcterms:modified>
</cp:coreProperties>
</file>