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słuchającym: Kochajcie swoich wrogów,* dobrze czyńcie tym, którzy was nienawidzą,**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mówię słuchającym, miłujcie wrogów waszych, dobrze czyńcie nienawidzącym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23:4&lt;/x&gt;; &lt;x&gt;240 25:21&lt;/x&gt;; &lt;x&gt;470 5:44&lt;/x&gt;; &lt;x&gt;490 6:35&lt;/x&gt;;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postępujcie szlachetnie wobec tych, którzy was nienawidzą.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2024-04-27T13:42:19Z</dcterms:modified>
</cp:coreProperties>
</file>