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proszącemu ciebie daj i od zabierającego twoje nie żądaj zwrotu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cię prosi, dawaj,* a od tego, kto bierze, co twoje, nie żądaj zwrotu.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 proszącemu cię dawaj i od zabierającego twoje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proszącemu ciebie daj i od zabierającego twoje nie żądaj zwrotu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15:78&lt;/x&gt;; &lt;x&gt;470 5:42&lt;/x&gt;; &lt;x&gt;490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2024-04-28T01:53:53Z</dcterms:modified>
</cp:coreProperties>
</file>