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tak, jak sami chcecie być traktowani.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aby ludzie wam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cobyście chcieli, aby wam ludzie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chcecie, aby wam ludzie czynili, także im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podobnie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chcecie, aby ludzie wam czynili, czyńcie im tak samo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ludźmi tak, jak chcielibyście,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tak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chcecie, aby ludzie wam czynili, tak samo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Postępujcie z ludźmi tak, jak byście chcieli, żeby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postępujcie z ludźmi, jak byście chcieli,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хочете, щоб робили вам люди, - робіть [і ви] їм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chcecie aby czyniliby wam wiadomi człowieki,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sobie życzycie, aby wam ludzie czynili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ludzi tak, jak chcielibyście, aby oni was traktowali.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chcecie, żeby ludzie wam czynili, czyńcie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2024-04-27T14:14:33Z</dcterms:modified>
</cp:coreProperties>
</file>