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7"/>
        <w:gridCol w:w="5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miłujecie miłujących was jaka wam wdzięczność jest i bowiem grzesznicy miłujących ich miłują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kochacie tych, którzy was kochają, jaka w tym jest wasza łaska?* ** Przecież grzesznicy kochają tych, którzy ich kochają.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miłujecie miłujących was, jaka wam wdzięczność* jest? I bowiem grzesznicy miłujących ich miłują.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miłujecie miłujących was jaka wam wdzięczność jest i bowiem grzesznicy miłujących ich miłują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kochacie tych, którzy was kochają, to cóż wam wynagradzać? Przecież i grzesznicy kochają tych, którzy ich darzą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miłujecie tych, którzy was miłują, na jaką wdzięczność zasługujecie? Przecież i grzesznicy miłują tych, którzy ich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jeźli miłujecie te, którzy was miłują, jakąż łaskę macie? albowiem toż i grzesznicy właśnie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miłujecie te, którzy was miłują, co za dziękę macie? Abowiem i grzesznicy miłują, co ich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miłujecie tych tylko, którzy was miłują, jakaż za to [należy się] wam wdzięczność? Przecież i grzesznicy okazują miłość tym, którzy ich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miłujecie tych, którzy was miłują, na jakąż wdzięczność zasługujecie? Wszak i grzesznicy miłują tych, którzy ich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kochacie tych, którzy was kochają, co to za łaska? Przecież i grzesznicy kochają tych, którzy ich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miłujecie tylko tych, którzy was miłują, jakiej wdzięczności możecie się spodziewać? Przecież i grzesznicy miłują tych, którzy ich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miłujecie tylko tych, którzy was miłują, jakaż to dla was chwała? Przecież i grzesznicy miłują tych, którzy ich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kochacie tych, którzy was kochają, jakiej jeszcze chcecie nagrody? Przecież i grzesznicy kochają tych, którzy ich kochają.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kochacie tych, co was kochają, to czymże się chcecie chwalić? Przecież nawet grzesznicy kochają tych, którzy ich kochają.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коли любите тих, що люблять вас, то яка вам ласка? Адже й грішники люблять тих, що їх люблять.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jeżeli miłujecie wiadomych miłujących was, która wam łaska jest? I bowiem uchybiający celu miłujących ich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miłujecie tych, co was miłują, jaka jest w was uprzejmość? Bo nawet grzesznicy miłują tych, którzy ich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Jakaż to wasza zasługa, jeśli kochacie tylko tych, którzy was kochają? Przecież nawet grzesznicy kochają tych, którzy ich kochają.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jeśli miłujecie tych, którzy was miłują, jakąż sobie zaskarbiacie zasługę? Przecież nawet grzesznicy miłują tych, którzy ich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sądzicie, że zasługujecie na uznanie, bo kochacie ludzi, którzy was kochają? Tak przecież postępują nawet grzesznicy!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jaka (…) łaska (l. wdzięk, wdzięczność), ποία ὑμῖν χάρις ἐστίν, lub: cóż tu wam wynagradzać.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5:46-47&lt;/x&gt;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Jaka wdzięczność się wam należy (od Boga)?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2024-04-27T21:42:24Z</dcterms:modified>
</cp:coreProperties>
</file>