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pożyczalibyście od których mielibyście nadzieję otrzymać z powrotem jaka wam wdzięczność jest i bowiem grzesznicy grzesznikom pożyczają aby otrzymaliby z powrotem tyle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pożyczacie tym, od których spodziewacie się zwrotu, jaka w tym jest wasza łaska? Przecież grzesznicy też pożyczają grzesznikom, aby odebrać tyle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pożyczaliście, od których macie nadzieję wziąć, jaka wam wdzięczność*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[jest?]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grzesznicy grzesznikom pożyczają. aby odebrali tyle samo.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pożyczalibyście od których mielibyście nadzieję otrzymać z powrotem jaka wam wdzięczność jest i bowiem grzesznicy grzesznikom pożyczają aby otrzymaliby z powrotem tyle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pożyczacie tym, od których spodziewacie się zwrotu, to cóż wam wynagradzać? Grzesznicy również pożyczają grzesznikom, aby odebrać tyle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pożyczacie tym, od których spodziewacie się zwrotu, na jaką wdzięczność zasługujecie? Przecież i grzesznicy pożyczają grzesznikom, aby z powrotem odebrać tyle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pożyczacie tym, od których się spodziewacie odebrać, jakąż łaskę macie? albowiem i grzesznicy grzesznikom pożyczają, aby zasię tyle odebrali.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pożyczacie tym, od których się spodziewacie odebrać, co za dziękę macie? Abowiem i grzesznicy grzesznikom pożyczają, aby tyleż odebrali.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pożyczek udzielacie tym, od których spodziewacie się zwrotu, jakaż za to [należy się] wam wdzięczność? I grzesznicy pożyczają grzesznikom, żeby tyleż samo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pożyczacie tym, od których spodziewacie się zwrotu, na jaką wdzięczność zasługujecie? I grzesznicy pożyczają grzesznikom, aby to samo odebrać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pożyczacie tylko tym, od których spodziewacie się zwrotu, co to za łaska? Przecież grzesznicy pożyczają grzesznikom, aby tyle samo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tylko tym pożyczacie, od których spodziewacie się zwrotu, jakiej wdzięczności możecie się spodziewać? I grzesznicy pożyczają grzesznikom, aby tyle samo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pożyczacie tym, od których spodziewacie się zwrotu, jakaż to dla was chwała? Również grzesznicy pożyczają grzesznikom, aby tyle samo otrzymać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pożyczacie tym, od których spodziewacie się zwrotu, to jakiej jeszcze chcecie nagrody? Przecież i grzesznicy wzajemnie sobie pożyczają i oddają.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pożyczacie tym, od których spodziewacie się zwrotu, to czymże się chcecie chwalić? Grzesznicy także pożyczają grzesznikom, aby to samo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позичаєте в тих, від яких сподіваєтесь одержати, яка вам ласка? Грішники теж грішникам позичають, щоб одержати стільки 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pożyczylibyście na procent tym od strony których macie nadzieję wziąć, która wam łaska? I uchybiający celu uchybiającym celu pożyczają na procent aby odebraliby te równoprawne sumy.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pożyczcie tym, od których macie nadzieję odzyskać, jaka jest w was przychylność? Bo i grzesznicy grzesznikom pożyczają, żeby tyle samo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to wasza zasługa, jeśli pożyczacie tylko tym, od których spodziewacie się zwrotu? Nawet grzesznicy pożyczają sobie nawzajem, oczekując pełnej spłaty.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pożyczacie bez odsetek tym, od których spodziewacie się odebrać, jakąż sobie zaskarbiacie zasługę? Nawet grzesznicy pożyczają bez odsetek grzesznikom, żeby tyle samo z powrotem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pożyczacie pieniądze tylko tym, od których spodziewacie się zwrotu, jakiego możecie oczekiwać uznania? Nawet najgorsi grzesznicy pożyczają sobie pieniądze i chcą dostać z powrotem tyle samo.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Jaka wdzięczność się wam należy (od Boga)?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2024-04-28T16:06:23Z</dcterms:modified>
</cp:coreProperties>
</file>