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 nie zostaniecie osądzeni. Przestańcie potępiać, a wówczas nie zostaniecie potępieni. Przebaczajcie, a dostąpicie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 nie bądziecie sądzeni; nie potępiajcie, a nie będziecie potępieni,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Odpuszczajcie,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odpuszczajcie, a będzie wam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będziecie sądzeni, i nie potępiajcie, a nie będziecie potępieni, odpuszczajcie, a dostąpicie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zostaniecie osądzeni i 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 nie potępiajcie, a nie będziecie potępieni; przebaczajcie, a zyskacie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osądzajcie, abyście nie zostali osądzeni, i nie potępiajcie, abyście nie zostali potępieni. Przebaczajcie, a i wam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не судіть - і не будете суджені; не осуджуйте, щоб не бути осудженими. Відпускайте - і відпуститься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rozstrzygajcie, i żadną metodą nie zostalibyście rozstrzygnięci; i nie wyrokujcie z góry skazująco, i żadną metodą nie zostalibyście zawyrokowani z góry skazująco; uwalniajcie przez rozwiązanie, i będziecie uwolnieni przez rozwiązanie;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zostaniecie osądzeni. Nie skazujcie a nie zostaniecie skazani; uniewinniajcie a będziecie uniewinnieni;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przestańcie osądzać, a na pewno nie będziecie osądzeni, i przestańcie potępiać, a na pewno nie będziecie potępieni. Uwalniajcie, a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ani nie potępiajcie innych, to i sami tego nie doświadczycie. Bądźcie wyrozumiali, a i wam Bóg okaże wyrozumiałość.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2024-04-28T01:02:48Z</dcterms:modified>
</cp:coreProperties>
</file>