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Dawajcie a zostanie dane wam miarą dobrą która jest napchaną i która jest wstrząśniętą i która jest przelewaną dadzą w zanadrze wasze bowiem taką samą miarą jaką mierzycie odmierzą proporcjonalnie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Dawajcie, a będzie wam dane* – miarę dobrą, upchaną, utrzęsioną i przesypującą się włożą w wasze zanadrze; bo jaką miarą mierzycie, taką i wam odmierzą.**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Dawajcie i będzie dane wam; miarę dobrą, upchaną, utrzęsioną, przelewającą się dadzą w zanadrze* wasze. Którą bowiem miarą mierzycie, w zamian mierzone będzie wam.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Dawajcie a zostanie dane wam miarą dobrą która jest napchaną i która jest wstrząśniętą i która jest przelewaną dadzą w zanadrze wasze bowiem taką samą miarą jaką mierzycie odmierzą proporcjonalnie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15:10&lt;/x&gt;; &lt;x&gt;240 19:17&lt;/x&gt;; &lt;x&gt;490 6:30&lt;/x&gt;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7:2&lt;/x&gt;; &lt;x&gt;480 4:24&lt;/x&gt;; &lt;x&gt;540 9:6&lt;/x&gt;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Ewentualnie "podołek".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2024-04-28T03:52:03Z</dcterms:modified>
</cp:coreProperties>
</file>