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brata,* a belki we własnym** oku nie dostrzegasz?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twego. zaś belki we własnym oku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2024-04-27T22:03:03Z</dcterms:modified>
</cp:coreProperties>
</file>