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robi z nich użytek.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moich słów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przychodzi do mnie, a słucha słów moich, i czyni je, pokażę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przychodzi do mnie a słucha mów moich i czyni je, okażę wam, komu jest podobnym.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słów moich i wypełnia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słów moich, i czyni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wprowadza je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ten, kto przychodzi do Mnie, słucha moich słów i je wypełnia: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Pokażę wam, do kogo jest podobny każdy, kto przychodzi do mnie i słucha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Dam wam przykład, do kogo podobny jest ten, kto przychodzi do mnie, słucha i postępuje zgodnie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Mnie, słucha słów moich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Кожний, що приходить до мене і слухає слово моє та виконує його, - скажу вам, до кого подібний: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przychodzący istotnie do mnie i słuchający moich tych odwzorowanych wniosków i czyniący je, poddam przykład wam komu jest podobny: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 do kogo jest podobny każdy, kto do mnie przychodzi, słucha moich słów oraz je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jaki jest każdy, kto do mnie przychodzi, słyszy moje słowa i postępuje według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jest podobny każdy, kto przychodzi do mnie i słyszy moje słowa, i wprowadza je w czyn: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do Mnie przychodzi, słucha Mnie i postępuje według moich słów, można porównać do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2024-04-27T19:35:49Z</dcterms:modified>
</cp:coreProperties>
</file>