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oraz faryzeusze bacznie obserwowali Jezusa: Jeśli w szabat dokona uzdrowienia, będzie powód do wniesienia przeciw Niemu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obserwowali go uczeni w Piśmie i faryzeusze, czy uzdrowi w szabat, aby znaleźć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podstrzegli go nauczeni w Piśmie i Faryzeuszowie, jeźliby w sabat uzdrawiał, aby znaleźli, o coby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Doktorowie i Faryzeuszowie, jeśliby w szabbat uzdrawiał, aby naleźli, o co 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zaś w Piśmie i faryzeusze śledzili Go, czy w szabat uzdrawia,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 uczeni w Piśmie i faryzeusze, czy uzdrawia w sabat, aby znaleźć podstawę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obserwowali, czy uzdrowi w szabat, aby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śledzili Go, czy w szabat uzdrawia, by znaleźć powód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Uczeni w Piśmie i faryzeusze pilnie Go obserwowali, czy w szabat uzdrawia, aby znaleźć powód do oskarżenia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uważnie obserwowali, czy Jezus będzie leczył w sabat, aby znaleźć powód do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podpatrywali Go, czy uzdrawia w szabat, aby móc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Книжники й фарисеї підглядали, чи в суботу він лікуватиме, щоб знайти оскарження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 z boku sobie zaś go pisarze i farisaiosi czy w sabacie pielęgnuje, aby znaleźliby możliwość z góry na dół oskarżać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pilnowali go, czy uzdrawia w szabat; by znaleźć powód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uważnie obserwowali Jeszuę, aby zobaczyć, czy uzdrowi w Szabbat, tak aby mogli Go o coś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uważnie go obserwowali, by zobaczyć, czy będzie leczył w sabat – żeby znaleźć jakiś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religijni i faryzeusze uważnie obserwowali Jezusa,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2024-04-27T21:22:11Z</dcterms:modified>
</cp:coreProperties>
</file>